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powstał przeciw sobie i jest podzielony nie może zostać ostały ale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powstaje przeciw samemu sobie i jest podzielony, nie zdoła się ostać, lecz ma (przed sobą)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powstał przeciw sobie i został podzielony, nie może stać, ale koniec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powstał przeciw sobie i jest podzielony nie może zostać ostały ale koniec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2024-05-02T13:08:30Z</dcterms:modified>
</cp:coreProperties>
</file>