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zostaną odpuszczone grzechy synom ludzkim i bluźnierstwa ile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wszystkie grzechy będą synom ludzkim odpuszczone,* nawet bluźnierstwa,** ilekroć by zbluźnili.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wszystko zostanie odpuszczone synom ludzi. zgrzeszenia i bluźnierstwa, ile 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wszystkie zostanie odpuszczone (zostaną odpuszczone) grzechy synom ludzkim i bluźnierstwa ile- kolwiek zbluźniliby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wszystkie grzechy będą synom ludzkim przebaczone, nawet obrażanie Boga, ilekroć by się go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Wszystkie grzechy i bluźnierstwa, którymi bluźnią synowie ludzcy,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wszystkie grzechy synom ludzkim będą odpuszczone, i bluźnierstwa, któremibykolwiek bluźnili;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wszytkie grzechy będą odpuszczone synom ludzkim i bluźnierstwa, któremi by 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Wszystkie grzechy i bluźnierstwa, których by się ludzie dopuścili, będą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Wszystkie grzechy będą odpuszczone synom ludzkim, nawet bluźnierstwa, ilekroć by je wypowiedzieli.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wszystkie grzechy i bluźnierstwa, które kiedykolwiek ludzie wypowiedzą, będą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a nawet bluźnierstwa, których by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wszystkie grzechy i bluźnierstwa, jak wiele by ich synowie ludzcy popełnili, będą im odpuszczone: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wszystkie grzechy i obelżywe słowa, które kiedykolwiek ludzie wypowiedzą, mogą im być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wszystkie grzechy będą ludziom odpuszczone, nawet bluźnierstwa, jeśliby zbluźnili.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всі гріхи й огуди відпустяться людським синам, хоч скільки б вони не богозневажали;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wam, że wszystkie sprawy jako jedna będzie puszczona od siebie wiadomym synom wiadomych człowieków, wiadome uchybiające celu czyny i wiadome niewłaściwe wieszczby te które jeżeliby niewłaściwie zawieszczyliby;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wam, że wszystkie błędy i bluźnierstwo zostaną odpuszczone synom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ludziom będą przebaczone wszystkie grzechy i wszystkie bluźnierstwa, jakie wypowiedzą,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iż wszystko zostanie przebaczone synom ludzkim, bez względu na to, jakich grzechów i bluźnierstw by się bluźnierczo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każdy grzech może zostać odpuszczony człowiekowi, nawet jeśli jest to bluźnierstwo pod adresem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2024-05-02T08:40:59Z</dcterms:modified>
</cp:coreProperties>
</file>