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 drodze są tacy: Tam, gdzie siane jest Słowo, i gdy usłyszą, zaraz przychodzi szatan* i zabiera zasiane w nich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zaś są (ci) obok drogi, gdzie jest siane słowo: i kiedy usłyszą, zaraz przychodzi Szatan i zabiera słowo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2024-05-06T22:32:45Z</dcterms:modified>
</cp:coreProperties>
</file>