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Go: Poślij nas w te świnie, abyśmy w nie mogły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poprosiły go mówiąc: Poślij nas w (te) świnie, aby w nie weszliśmy.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2024-05-26T10:08:37Z</dcterms:modified>
</cp:coreProperties>
</file>