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1"/>
        <w:gridCol w:w="5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Jezusa i oglądają który jest opętany przez demony siedzącego i który jest ubrany i zachowującego rozsądek który miał Legion i przestraszyli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więc do Jezusa i widzą opętanego, który miał legion (demonów),* że siedzi ubrany i przy zdrowych zmysłach – i ogarnął ich strach.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do Jezusa, i oglądają opętanego siedzącego, ubranego i zachowującego rozsądek. (tego co) był mającym legion. i przestraszyli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Jezusa i oglądają który jest opętany przez demony siedzącego i który jest ubrany i zachowującego rozsądek który miał Legion i przestraszyli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2024-05-19T01:47:13Z</dcterms:modified>
</cp:coreProperties>
</file>