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mieszkanie miał w grobowcach i nawet łańcuchami nikt mógł go związać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mieszkanie w grobowcach i nawet łańcuchem nikt już nie mógł go związać,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mieszkanie miał w grobowcach. I nawet kajdanami już nikt (nie) mógł go związać,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mieszkanie miał w grobowcach i nawet łańcuchami nikt mógł go związać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mieszkał w grobowcach i nawet łańcuchem nie dawało się go już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on w grobowcach i nawet łańcuchami nikt nie mógł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miał mieszkanie w grobach, a nie mógł go nikt i łańcuchami związać,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miał mieszkanie w grobiech, a nie mógł go już nikt i łańcuchami związać: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on stale w grobowcach i nikt już nawet łańcuchem nie mógł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mieszkał w grobowcach, i nikt nie mógł go nawet łańcuchami związać,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on stale w grobowcach i nawet łańcuchem już nikt nie mógł go skrępować.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on w grobach i nikt nie mógł go już związać, nawet za pomocą łańcucha.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on swoje siedlisko w grobowcu. Nikt nie mógł go związać nawet łańcuchem.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on kryjówkę w grobach i nawet łańcuchami nie można go było spętać, bo wszystkie powrozy i łańcuchy często zrywał i zrzucał z siebie,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legowisko w grobowcach i nawet łańcuchami nikomu nie udawało się go związać,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Жив він у тих гробницях, і ніхто не міг його скувати й ланцюгами,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 góry zamieszkanie miał w pamiątkowych miejscach, i ani łańcuchem już nie żaden mógł go związać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miał mieszkanie w grobowcach. I nikt nie mógł go nawet związać łańcuchami,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w grobowcach i nikomu nie udało się utrzymać go w pętach, nawet w łańcuchach.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swe legowisko między grobowcami; i aż do tego czasu absolutnie nikt nie zdołał go związać, nawet łańcuchem,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ten mieszkał w grobowcach i był tak silny, że gdy zakuwano jego ręce i nogi w kajdany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2024-05-26T07:26:56Z</dcterms:modified>
</cp:coreProperties>
</file>