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odczuł w sobie, że uszła z Niego moc,* odwrócił się do tłumu i zapytał: Kto dotknął moich szat?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Jezus, poznawszy w sobie, (że) z niego moc wyszła, zawróciwszy się w tłumie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mych dotknął płaszczy?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Jezus poznawszy w sobie z Niego moc która wyszła zostawszy odwróconym w tłumie mówił kto moich dotknął się szat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5:17&lt;/x&gt;; &lt;x&gt;490 6:19&lt;/x&gt;;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2024-05-19T00:10:37Z</dcterms:modified>
</cp:coreProperties>
</file>