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8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zaraz usłyszawszy to słowo które jest mówione mówi przełożonemu zgromadzenia nie bój się jedynie wierz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dosłyszał tę wiadomość przekazywaną i powiedział do przełożonego synagogi: Nie bój się,* tylko wierz!**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dosłyszawszy (to) słowo powiedziane, mówi przełożonemu synagogi: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jedynie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zaraz usłyszawszy (to) słowo które jest mówione mówi przełożonemu zgromadzenia nie bój się jedynie wierz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 się bać.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2024-05-26T19:14:51Z</dcterms:modified>
</cp:coreProperties>
</file>