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8"/>
        <w:gridCol w:w="5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pozwolił nikomu z Nim współtowarzyszyć jeśli nie Piotrowi i Jakubowi i Janowi bratu Jakuba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pozwolił nikomu iść z sobą, poza Piotrem, Jakubem i Janem,* bratem Jakuba.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dopuścił nikomu z nim współtowarzyszyć, jeśli nie - Piotrowi i Jakubowi, i Janowi, bratu Jakuba.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pozwolił nikomu (z) Nim współtowarzyszyć jeśli nie Piotrowi i Jakubowi i Janowi bratu Jakuba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pozwolił nikomu iść ze sobą, poza Piotrem, Jakubem oraz Janem, bratem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pozwolił iść za sobą nikomu oprócz Piotra, Jakuba i Jana, brata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dopuścił nikomu iść za sobą, tylko Piotrowi, i Jakóbowi, i Janowi, bratu Jakóbowemu.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dopuścił żadnemu iść za sobą, jedno Piotrowi i Jakubowi, i Janowi, bratu Jakubowemu.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pozwolił nikomu iść ze sobą z wyjątkiem Piotra, Jakuba i Jana, brata Jakubowego.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pozwolił nikomu iść z sobą, z wyjątkiem Piotra i Jakuba, i Jana, brata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pozwolił nikomu iść z sobą z wyjątkiem Piotra, Jakuba i Jana, brata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pozwolił nikomu iść ze sobą, z wyjątkiem Piotra, Jakuba i Jana, brata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pozwolił nikomu towarzyszyć sobie, z wyjątkiem Piotra, Jakuba i Jana, brata Jakuba.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pozwolił iść ze sobą nikomu oprócz Piotra, Jakuba i jego brata Jana.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przychodzą do domu przełożonego synagogi. I widzi zamieszanie, i płaczki, i głośno zawodzących.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дозволив, щоб за ним хтось ішов, за винятком Петра, Якова й Івана - брата Якова.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puścił od siebie żadnego aby mógł wspólnie z sobą do razem wdrożyć się jeżeli nie Petrosa i Iakobosa i Ioannesa brata ze wspólnej macicy Iakobosa.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pozwolił nikomu towarzyszyć sobie, tylko Piotrowi, Jakóbowi i Janowi, bratu Jakóba.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pozwolił nikomu iść ze sobą, wyjąwszy Kefę, Ja'akowa i Jochanana, brata Jaakowa.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pozwoli za sobą iść nikomu oprócz Piotra i Jakuba oraz Jana, brata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Powstrzymał idący tłum i udał się do jego domu, biorąc ze sobą tylko Piotra, Jakuba i Jana.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4:21&lt;/x&gt;; &lt;x&gt;480 3:17&lt;/x&gt;; &lt;x&gt;480 9:2&lt;/x&gt;; &lt;x&gt;480 14:33&lt;/x&gt;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2024-05-26T06:16:26Z</dcterms:modified>
</cp:coreProperties>
</file>