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6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głosili, aby (ludzie) się opamiętali.*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głosili, aby zmieniali myślenie,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zaczęli wzywać ludzi do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wyszli i głosili,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 powinni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pokutować.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kazali, aby ludzie pokutowali.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przepowiadali, aby pokutę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wzywali do nawracania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i wzywali do upamiętania.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więc 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wzywali do nawrócenia.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Rozeszli się więc, nawoływali do pokuty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проповідували, щоб покаялися,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ogłosili aby zmienialiby rozumowania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wyszli i głosili, żeby się skruszyli.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wyruszyli i głosili, że ludzie powinni odwrócić się od grzechu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więc, głosili, żeby ludzie okazali skruchę,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mówili wszystkim napotkanym, że powinni odwrócić się od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4:17&lt;/x&gt;; &lt;x&gt;480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2024-05-05T15:18:05Z</dcterms:modified>
</cp:coreProperties>
</file>