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42"/>
        <w:gridCol w:w="56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przychodzi do Betsaidy i przynoszą Mu niewidomego i proszą Go aby go mógłby się dotknąć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przybyli do Betsaidy.* Wtedy przyprowadzili Mu niewidomego i prosili Go, aby go dotknął.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przychodzą do Betsaidy. I przynoszą* mu ślepego i proszą go, żeby go dotknął.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przychodzi do Betsaidy i przynoszą Mu niewidomego i proszą Go aby go mógłby się dotknąć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przybyli do Betsaidy. Wówczas przyprowadzili Mu niewidomego i prosili, aby go dotknął.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przyszedł do Betsaidy. I przyprowadzili do niego ślepego, prosząc go, aby go dotknął.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przyszedł do Betsaidy; i przywiedli do niego ślepego, prosząc go, aby się go dotknął.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Betsaidy i przywiedli mu ślepego, i prosili, aby się go dotknął.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przyszli do Betsaidy. Tam przyprowadzili Mu niewidomego i prosili, żeby się go dotknął.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przybyli do Betsaidy. I przyprowadzili do niego ślepego, i prosili go, aby się go dotknął.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przybyli do Betsaidy, przyprowadzono do Jezusa niewidomego i proszono, żeby go dotknął.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przyszli do Betsaidy. Tam przyprowadzili do Niego niewidomego i prosili, aby go dotknął.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Przyszli do Betsaidy. Przyprowadzono do Niego jakiegoś niewidomego i proszono Go, aby go dotknął.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przyszli do Betsaidy, przyprowadzono do Jezusa niewidomego, prosząc, by się go dotknął.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przychodzą do Betsaidy. I przyprowadzają Mu niewidomego, i proszą Go, aby się go dotknął.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Приходять до Витсаїди. І приводять до нього сліпого, благають, щоб доторкнувся до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przychodzą do Bethsaidan. I przyprowadzają mu ślepego i przyzywają go aby jego dotknąwszy się przyczepiłby sobie zarzewie.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docierali do Betsaidy. I przynoszą mu ślepego oraz proszą go, aby go dotknął.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do Beit-Caidy. Jacyś ludzie przyprowadzili do Niego niewidomego człowieka i błagali Jeszuę, aby go dotknął.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zaszli do Betsaidy. Tam ludzie przyprowadzili doń ślepego i upraszali go, by go dotknął.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przybyli do Betsaidy, ludzie przyprowadzili do Niego niewidomego i prosili, żeby go dotknął i uzdrowił.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6:45&lt;/x&gt;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Przyprowadzają.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2024-05-02T14:22:06Z</dcterms:modified>
</cp:coreProperties>
</file>