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7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 wyrzucam ― demony,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 tego sędziowie wasi oni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Beelzebula* wypędzam demony, przez kogo wypędzają wasi synowie?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przez Belzebula wyrzucam demony,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dla- tego sędziowie wasi oni będą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2024-05-06T10:30:30Z</dcterms:modified>
</cp:coreProperties>
</file>