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52"/>
        <w:gridCol w:w="49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przez palec Boga Ja wyrzucam ― demony, wtedy nadeszło do was ― królestwo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w palcu Boga wyrzucam demony zatem nadeszło do was Królestwo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 jednak palcem Bożym* wypędzam demony, to przyszło do was Królestwo Boże.**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Jeśli zaś przez palec Boga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[ja]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wyrzucam demony, zatem dotarło do was królestwo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w palcu Boga wyrzucam demony zatem nadeszło do was Królestwo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natomiast w tym, że wypędzam demony, jest palec Boży, to właściwie przyszło już do was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ja palcem Bożym wypędzam demony, to istotnie przyszło do was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jeźliż ja palcem Bożym wyganiam dyjabły, zaisteć przyszło do was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palcem* Bożym wyrzucam czarty: zaisteć na was przyszło królestwo Boże. [komentarz Wujka: co jest mocą Bożą, abo duchem Bożym. Mat 12.28]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Ja palcem Bożym wyrzucam złe duchy, to istotnie przyszło już do was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 natomiast Ja palcem Bożym wypędzam demony, zaiste przyszło już do was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natomiast Ja palcem Boga wypędzam demony, to rzeczywiście nadeszło już do was Królestwo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Ja wyrzucam demony mocą palca Bożego, to nadeszło już do was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zaś ja usuwam demony za sprawą palca Bożego, to właśnie już przyszło do was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jeżeli ujarzmiam demony dzięki mocy Boga, to znaczy, że nastało już dla was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jeżeli Ja Bożą mocą wyrzucam czarty, to już przyszło do was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ж я Божим пальцем виганяю бісів, то Боже Царство вже прийшло до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zaś w jakimś palcu jakiegoś boga ja wyrzucam te bóstwa, zatem wyprzedziwszy przybyła jako pierwsza aktywnie wrogo na was ta królewska władza tego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wyrzucam demony przez palec Boga, zatem przyszło do was Królestwo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ja wypędzam demony mocą palca Bożego, to Królestwo Boże przybyło do was!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ja palcem Bożym wypędzam demony, to istotnie zaskoczyło was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wypędzam demony mocą Boga, znaczy to, że przyszło do was królestwo Boże.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8:19&lt;/x&gt;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3:2&lt;/x&gt;; &lt;x&gt;490 11:2&lt;/x&gt;; &lt;x&gt;490 17:20-21&lt;/x&gt;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2024-05-05T21:13:34Z</dcterms:modified>
</cp:coreProperties>
</file>