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13"/>
        <w:gridCol w:w="40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przez palec Boga Ja wyrzucam ― demony, wtedy nadeszło do was ― królestwo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palcu Boga wyrzucam demony zatem nadeszło do was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jednak palcem Bożym* wypędzam demony, to przyszło do was Królestwo Boże.**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Jeśli zaś przez palec Boga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wyrzucam demony, zatem dotarło do was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palcu Boga wyrzucam demony zatem nadeszło do was Królestwo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8:19&lt;/x&gt;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3:2&lt;/x&gt;; &lt;x&gt;490 11:2&lt;/x&gt;; &lt;x&gt;490 17:20-21&lt;/x&gt;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2024-05-05T21:30:44Z</dcterms:modified>
</cp:coreProperties>
</file>