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w polu dzisiaj będącą i jutro w piec która jest rzucona Bóg tak przyodziewa ile więcej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na polu, która dziś jest, a jutro będzie wrzucona do pieca, Bóg tak przyozdabia,* o ileż bardziej was, o małowierni?**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w polu trawę, będącą dzisiaj i jutro w piec rzucaną, Bóg tak ubiera, ile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w polu dzisiaj będącą i jutro w piec która jest rzucona Bóg tak przyodziewa ile więcej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na polu, która dziś jest, a jutro może być wrzucona do pieca, Bóg tak przyozdabia, o ileż bardziej zależy Mu na was, o ludzie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trawę, która dziś jest na polu, a jutro będzie wrzucona do pieca, Bóg tak ubiera, o ileż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jeźliże trawę, która dziś jest na polu, a jutro będzie w piec wrzucona, Bóg tak przyodziewa, jakoż daleko więcej was, o małowierni!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trawę, która dziś jest na polu, a jutro bywa w piec wrzucona, tak Bóg przyodziewa: jakoż więcej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ziele, które dziś jest na polu, a jutro do pieca będzie wrzucone, Bóg tak przyodziewa, to o ileż bardziej was, ludzie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trawę polną, która dziś jest, a jutro zostaje wrzucona do pieca, Bóg tak przyodziewa, o ileż bardziej was, o 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roślinę na polu, która dziś jest, a jutro zostanie wrzucona do pieca, Bóg tak przyodziewa, o ileż bardziej was, ludzi małej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polną trawę, która dzisiaj jest, a jutro zostanie spalona, Bóg tak ubiera, to czyż nie tym bardziej was, ludzie słabej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to ziele, które dziś jest na polu, a jutro do pieca wrzucają, Bóg tak odziewa, to o ileż bardziej was,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przystroił rośliny w polu, które dziś kwitną, a jutro służą na podpałkę, to o ile więcej troszczy się o was, wy ludzie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tak przystraja trawę polną, która dziś jest, a jutro w piec będzie wrzucona, to o ileż bardziej was, słabej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траву, що нині на полі, а завтра її до печі укидають, Бог отак одягає, то наскільки більше одягне вас, маловіри?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polu tę karmną trawę, będącą dzisiaj i jutro do glinianego zamykanego pieca chlebowego rzucaną, ten wiadomy bóg w ten właśnie sposób z dwu stron przybiera, jak licznem bardziej was, niewiele wtwierdzeni w 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Bóg tak przyodziewa trawę w polu co dziś istnieje, a jutro jest w piec rzucana o ile bardziej was, o małej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tak Bóg przyodziewa trawę, która dziś rośnie na polu, a jutro zostaje wrzucona do pieca, to o ileż bardziej przyodzieje was! Jak mało macie ufności!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Bóg tak przyodziewa roślinność w polu, która dzisiaj jest, a jutro zostaje wrzucona do pieca, o ileż bardziej przyodzieje was, małowierni!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tak wspaniale ubiera polne kwiaty, które dzisiaj kwitną, a jutro więdną i idą na spalenie, to czy tym bardziej nie zatroszczy się o was, nieufni?!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8:26&lt;/x&gt;; &lt;x&gt;470 14:31&lt;/x&gt;; &lt;x&gt;470 16:8&lt;/x&gt;; &lt;x&gt;470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2024-05-04T17:57:56Z</dcterms:modified>
</cp:coreProperties>
</file>