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3"/>
        <w:gridCol w:w="5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będziesz gdyż nie mają by odpłacić ci zostanie odpłacone bowiem ci w powstaniu sprawiedliwych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szczęśliwy, bo nie mają dla ciebie nic w zamian – odpłacone ci będzie* podczas zmartwychwstania sprawiedliwych.**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szczęśliwy będziesz, bo nie mają, (by) w zamian oddać ci, w zamian oddane będzie bowiem ci w (zmartwych)wstaniu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będziesz gdyż nie mają (by) odpłacić ci zostanie odpłacone bowiem ci w powstaniu sprawiedliwych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&lt;x&gt;80 2:12&lt;/x&gt;; &lt;x&gt;100 22:25&lt;/x&gt;; &lt;x&gt;240 11:31&lt;/x&gt;; &lt;x&gt;240 13:21&lt;/x&gt;; &lt;x&gt;290 35:4&lt;/x&gt;; &lt;x&gt;650 10:35&lt;/x&gt;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24:15&lt;/x&gt;; &lt;x&gt;530 15:23&lt;/x&gt;; &lt;x&gt;590 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2024-04-29T03:34:31Z</dcterms:modified>
</cp:coreProperties>
</file>