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przygotowywał wielkie przyjęcie. W związku z tym zaprosił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mu powiedział: Pewien człowiek wydał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sprawił wieczerzę wielką i zaprosił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Człowiek niektóry sprawił wieczerzą wielką i wezwał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przygotował wielką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urządził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„Pewien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urządzał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uczynił wieczerzą wielką, i wezwał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- Pewien człowiek urządzał wielkie przyjęcie i zaprosił wiele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справляв велику вечерю і запросив багатьох;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 jakiś czynił obiad wielki, i wezwał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Pewien człowiek sprawił wielką ucztę oraz wielu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"Pewien człowiek wydał raz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”Pewien człowiek wydawał wspaniałą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opowiedział mu taką historię: —Pewien człowiek zamierzał urządzić wielkie przyjęcie i rozesłał mnóstwo zaproszeń.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2024-04-29T05:15:57Z</dcterms:modified>
</cp:coreProperties>
</file>