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 jednej wymawiać się wszyscy pierwszy powiedział mu pole kupiłem i mam konieczność wyjść i by zobaczyć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jak jeden* zaczęli się wymawiać. Pierwszy powiedział: Kupiłem pole i mam obowiązek** wyjść je zobaczyć;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zaczęli jednakowo wszyscy wymawiać się*. Pierwszy powiedział mu: Pole kupiłem i mam konieczność wyjść, (by) zobaczyć je. Proszę cię, miej mnie wymówionym.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 jednej wymawiać się wszyscy pierwszy powiedział mu pole kupiłem i mam konieczność wyjść i (by) zobaczyć je proszę cię miej mnie który jest wymówiony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jeden lub: po jednym, zgodnie.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obowiązek, ἀνάγκη : obowiązek oględzin warunkował akt sprzedaży; &lt;x&gt;490 14:18&lt;/x&gt;L.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"odpraszać się", odwoływać przyjęcie zaproszenia.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2024-04-29T02:02:52Z</dcterms:modified>
</cp:coreProperties>
</file>