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zamilkli. Jezus natomiast przygarnął chorego, uzdrowił go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milczeli.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Tedy on ująwszy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A on ująwszy,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On zaś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milczeli. On zaś ujął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milczeli. Wtedy Jezus dotknął chorego, uzdrowił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 dotknął go, uzdrowił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milczeli. Położył więc na nim rękę, uzdrowił go i odesłał.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pogrążyli się w milczeniu. Jezus objął chorego, przywrócił mu zdrowie i pozwolił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zamilkli. On zaś dotknął go, uzdrowił i 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промовчали. А він, доторкнувшись, оздоровив його й відпустив.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zachowali spokój. I pochwyciwszy sobie uleczył go i rozwiązawszy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milczeli. Więc ujął go, uzdrowił oraz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powiedzieli nic. Ująwszy go więc,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Wtedy, ująwszy tego człowieka, uzdrowił go i 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opowiedzieli ani słowem. Wtedy Jezus wziął chorego za rękę, uzdrowił go i odesłał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2024-04-29T01:21:51Z</dcterms:modified>
</cp:coreProperties>
</file>