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4"/>
        <w:gridCol w:w="4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mu dziecko ty zawsze ze mną jesteś i wszystkie moje twoje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 mu: Synu,* ty zawsze jesteś ze mną i wszystko moje jest twoje.**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powiedział mu: Dziecko, ty zawsze ze mną jesteś, i wszystko moje twoje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mu dziecko ty zawsze ze mną jesteś i wszystkie moje twoje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dziecko.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2024-05-02T10:07:48Z</dcterms:modified>
</cp:coreProperties>
</file>