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niesprawiedliwej mamonie wierni nie staliście się prawdziwe kto wam powierzy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niesprawiedliwej mamonie nie okazaliście się wierni,* kto wam powierzy prawdziwą?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 niesprawiedliwej mamonie* wierni nie staliście się, prawdziwe kto wam powierzy?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niesprawiedliwej mamonie wierni nie staliście się prawdziwe kto wam powierzy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Otrzymanie tego, co nasze, l. odłożone dla nas, jest więc obłożone warunkiem, zob. &lt;x&gt;530 3:12-15&lt;/x&gt;;&lt;x&gt;530 6:2-3&lt;/x&gt;.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Mamona: słowo aramajskie, znaczy prawdopodobnie "ostoja", czyli majątek jako oparcie.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2024-05-19T17:27:02Z</dcterms:modified>
</cp:coreProperties>
</file>