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84"/>
        <w:gridCol w:w="59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wierni nie staliście się wasze kto wam 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nie okazaliście się wierni, kto wam da to, co wasze?*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[*wasze, ὑμέτερον, 𝔓 75 (III); nasze, ημετερον, B (IV); prawdziwe αληθινον, 33 vid (IX); w s.]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w cudzym wierni nie staliście się, wasze kto wam da?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 cudzym wierni nie staliście się wasze kto wam 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2024-05-19T18:31:27Z</dcterms:modified>
</cp:coreProperties>
</file>