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faryzeusze,* którzy kochali pieniądze** *** – i podśmiewali się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tego wszystkiego faryzeusze lubiącymi pieniądze będący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6:10&lt;/x&gt;; &lt;x&gt;610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byli „srebrolubni”, φιλάργυροι.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23:5&lt;/x&gt;; &lt;x&gt;490 18:9&lt;/x&gt;; &lt;x&gt;500 7:24&lt;/x&gt;;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2024-05-19T21:00:53Z</dcterms:modified>
</cp:coreProperties>
</file>