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o nim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– aż do Jana; odtąd głoszona jest ewangelia o Królestwie Bożym i każdy się do niego wdziera.*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aż po Jana. Od wtedy królestwo Boga głoszone jest* i każdy do niego gwałtem się wdziera.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(o nim)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sięgali w swym przesłaniu aż do Jana; od Jana głoszona jest dobra nowina o Królestwie Bożym i każdy na siłę się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i Prorocy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Jana. Odtąd jest głoszone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Zakon i prorocy aż do Jana; a od tego czasu królestwo Boże opowiadane bywa, a każdy się do niego gwałtem 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i Prorocy aż do Jana, odtychmiast królestwo Boże opowiedają, a każdy gwałt mu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Jana [trwało] Prawo i Prorocy; odtąd głosi się Dobrą Nowinę o królestwie Bożym i każdy gwałtem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czasów Jana był zakon i prorocy, od tego czasu jest zwiastowane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Jana było Prawo i Prorocy. Odtąd jest głoszona Dobra Nowina o Królestwie Boga i każdy siłą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Jana było Prawo i Prorocy. Odtąd jest głoszona Ewangelia o królestwie Bożym i każdy usilnie o nie się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[były głoszone] do Jana; odtąd głoszone jest królestwo Boże i każdy z uporem 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- to było najważniejsze dopóki nie pojawił się Jan. Od tej chwili rozgłaszana jest wieść o Królestwie Bożym i wszyscy siłą chcą tam wtargnąć.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(sięgają) aż do Jana. A odtąd głosi się dobrą nowinę o królestwie Bożym i każdy usilnie się stara dostać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Закон і пророки були до Івана. Відтоді благовіститься Боже Царство і кожний його здобуває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Wiadome Przydzielone obyczajowe prawo i wiadomi Prorocy póki Ioannesa; od wtedy ta królewska władza tego boga jest oznajmiana jako łatwa nowina i wszystek do niej gwałtem przebija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oraz prorocy byli aż do Jana; następnie głoszone jest Królestwo Boga i każdy się gwałtem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Jochanana była Tora i Prorocy. Od tamtego czasu jest głoszona Dobra Nowina o Królestwie Bożym i każdy usiłuje się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”Aż do Jana było Prawo i Prorocy. Od tego czasu jako dobra nowina oznajmiane jest królestwo Boże i ku niemu prą osoby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waszym przewodnikiem było Prawo Mojżesza i pisma proroków—kontynuował Jezus—lecz gdy od czasu Jana Chrzciciela głoszona jest dobra nowina o królestwie Bożym, wszyscy usilnie starają się do niego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5:18&lt;/x&gt;; &lt;x&gt;490 21:33&lt;/x&gt;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dobra nowina.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2024-05-19T17:25:43Z</dcterms:modified>
</cp:coreProperties>
</file>