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o nim jest głoszona dobra nowina i każdy do niego gwałtem się wdziera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– aż do Jana; odtąd głoszona jest ewangelia o Królestwie Bożym i każdy się do niego wdziera.*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Prawo i prorocy aż po Jana. Od wtedy królestwo Boga głoszone jest* i każdy do niego gwałtem się wdziera.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i prorocy aż do Jana od wtedy Królestwo Boga (o nim) jest głoszona dobra nowina i każdy do niego gwałtem się wdziera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40:8&lt;/x&gt;; &lt;x&gt;470 5:18&lt;/x&gt;; &lt;x&gt;490 21:33&lt;/x&gt;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Jako dobra nowina.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2024-05-19T20:15:34Z</dcterms:modified>
</cp:coreProperties>
</file>