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9"/>
        <w:gridCol w:w="55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oddalający żonę jego i poślubiający inną cudzołoży i każdy tę która jest oddaloną od męża poślubiający cudzołoży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oddala swoją żonę* i żeni się z inną, cudzołoży, i kto poślubia oddaloną przez męża, cudzołoży.**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oddalający żonę jego i poślubiający drugą cudzołoży, i oddaloną od męża poślubiający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oddalający żonę jego i poślubiający inną cudzołoży i każdy (tę) która jest oddaloną od męża poślubiający cudzołoży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5:32&lt;/x&gt;; &lt;x&gt;470 19:9&lt;/x&gt;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&lt;x&gt;190 8:15&lt;/x&gt;; &lt;x&gt;730 18:12&lt;/x&gt;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2024-05-19T18:05:52Z</dcterms:modified>
</cp:coreProperties>
</file>