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bramy zaś leżał porzucony pewien biedak imieniem Łazarz,* owrzodziały.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 zaś pewien imieniem Łazarz rzucony był przy bramie jego owrzodzony,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2024-05-19T17:27:00Z</dcterms:modified>
</cp:coreProperties>
</file>