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się, że biedak umarł i został zaniesiony przez aniołów* na łono Abrahama;** umarł też bogacz i został pochowany.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Stało się zaś, (umarł) biedny i (odniesiony został) on przez zwiastunów na łono Abrahama. Umarł zaś i bogaty i pogrzebany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umrzeć ubogiemu i zostać odniesiony on przez zwiastunów na pierś Abrahama umarł zaś i bogaty i został pogrzebany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12:15&lt;/x&gt;; &lt;x&gt;650 1:13-14&lt;/x&gt;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na łonie Abrahama znaczyło dla Żydów cieszyć się szczęściem raju, miejsca przebywania Abrahama, Izaaka i Jakuba (4Mch 14:17); &lt;x&gt;490 16:22&lt;/x&gt;L.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2024-05-19T20:31:46Z</dcterms:modified>
</cp:coreProperties>
</file>