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nade mną i poślij Łazarza aby zanurzyłby skraj palca jego wodą i ochłodziłby język mój gdyż doznaję bólu w płomieniu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zawołał: Ojcze Abrahamie,* zmiłuj się nade mną i poślij Łazarza, aby zanurzył w wodzie koniec swego palca i schłodził mi język, gdyż cierpię w tym płomieniu.**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wołając rzekł: Ojcze Abrahamie, zlituj się (nade) mną i poślij Łazarza, aby zamoczył czubek palca jego wodą i ochłodził język mój, bo boleję w płomieniu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zawoławszy powiedział ojcze Abrahamie zlituj się (nade) mną i poślij Łazarza aby zanurzyłby skraj palca jego wodą i ochłodziłby język mój gdyż doznaję bólu w płomieniu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5:22&lt;/x&gt;; &lt;x&gt;470 25:41&lt;/x&gt;; &lt;x&gt;480 9:48&lt;/x&gt;; &lt;x&gt;290 66:24&lt;/x&gt;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2024-05-19T19:20:59Z</dcterms:modified>
</cp:coreProperties>
</file>