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Synu, wspomnij, że swoje dobro odebrałeś za swego życia,* podobnie jak Łazarz zło; teraz (on) doznaje tu pociechy, a ty cierpisz.**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Abraham: Dziecko, przypomnij sobie, że odebrałeś dobra twe w życiu twym, i Łazarz podobnie złe. Teraz zaś tutaj pocieszany jest, ty zaś bolejesz.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2024-05-19T19:21:13Z</dcterms:modified>
</cp:coreProperties>
</file>