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między nami a wami rozciąga się wielka przepaść, aby ci, którzy chcieliby przejść stąd do was, nie mogli, i aby stamtąd do nas nikt nie zdołał się przenieść.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oprócz tego wszystkiego między nami a wami jest utwierdzona wielka przepaść, aby ci, którzy chcą stąd przejść do was, nie mogli, ani stamtąd przejść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 to wszystko między nami i wami otchłań wielka jest utwierdzona, aby ci, którzy chcą stąd przyjść do was, nie mogli, ani owi stamtąd przyjść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między nami i wami otchłań wielka jest utwierdzona, aby ci, którzy chcą stąd przejść do was, nie mogli, ani stamtąd przejść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między nami a wami zionie ogromna przepaść, tak że nikt, choćby chciał, stąd do was przejść nie może ani stamtąd nie przedostają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poza tym wszystkim między nami a wami rozciąga się wielka przepaść, aby ci, którzy chcą stąd do was przejść, nie mogli, ani też stamtąd do nas nie mogli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pomiędzy nami a wami rozpościera się tak wielka przepaść, że nikt, choćby chciał, nie może wejść stąd do was ani stamtąd przedostać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między nami a wami istnieje ogromna przepaść, aby ci, którzy chcieliby przejść stąd do was, albo stamtąd do nas, nie mogli tego dokonać».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poza tym wszystkim między nami i wami umieszczona jest na stałe ogromna czeluść, aby chcący przejść stąd do was nie mogli i aby też stamtąd do nas nie przedostali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Ponadto dzieli nas głęboka przepaść i nikt, choćby chciał, nie może przejść stąd do was, ani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nami a wami istnieje wielka przepaść, aby ci, co by chcieli, nie mogli się przedostać stąd do was ani też stamtąd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tych właśnie sprawach między nami i wami rozwarcie wielkie jest wsparte od przeszłości, żeby w jakiś sposób ci chcący przeprawić się bazując w tym stąd istotnie do was nie teraz mogliby, ani bazując w tamtym stamtąd istotnie do nas nie teraz przedostawaliby się na wskroś na przeciwległy kraniec.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tym wszystkim, pomiędzy nami a wami jest przytwierdzona wielka przepaść, aby ci, co chcą stąd do was przejść nie mogli, ani stamtąd nie mogli się do nas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 - pomiędzy tobą a nami utworzono głęboką przepaść, tak że ci, którzy chcieliby stąd przejść do ciebie, nie mogą, nikt też nie może przeprawić się stamtąd do nas".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między nami a wami została ustanowiona wielka przepaść, tak iż ci, którzy chcą przejść stąd do was, nie mogą, ani stamtąd nie można się przedostać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dzieli nas ogromna przepaść, aby nikt od nas nie mógł przejść do was ani nikt od was—do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2024-05-19T19:43:14Z</dcterms:modified>
</cp:coreProperties>
</file>