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aby im złożył świadectwo, by i oni nie przyszli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żeby zaświadczył im, aby nie i oni przyszli do miejsca tego męczarni.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braci. Niech im złoży świadectwo, aby chociaż oni nie trafili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— niech im da świadectwo, żeby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mam pięć braci, aby im świadectwo wydał, żeby też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świadectwo wydał, iżby też oni nie przyszli na to miejsce mąk.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braci: niech ich ostrzeże, żeby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niechaj złoży świadectwo wobec nich, aby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niech ich ostrzeże, aby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braci. Niech ich przestrzeże, aby i oni nie dostali się do tego miejsca męki».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mam pięciu braci — aby ich przekonał, żeby i oni nie przyszli do tego miejsca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jeszcze pięciu braci, niechże ich ostrzeże przed tym miejscem kaźni, żeby się tu nie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pięciu braci. Niech ich ostrzeże, aby i oni nie trafili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маю п'ятьох братів, засвідчити їм, щоб і вони не прийшли на це місце страждань.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bowiem pięciu braci, żeby w jakiś sposób obecnie byłby na wskroś świadkiem im, aby nie i oni w przyszłości przyszliby do właściwego miejsca tego właśnie tego badania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pięciu braci. Niech im wyda świadectwo, aby także i oni nie przyszli do tego miejsca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pięciu braci, aby ich ostrzegł, tak aby zostali zachowani przed tym miejscem męczarni".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– żeby im dał dokładne świadectwo, by i oni się nie dostali do tego miejsca męczarniʼ.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jeszcze pięciu braci. Niech ich ostrzeże przed tym miejscem cierpień, aby i oni nie trafili tutaj po śmierci”.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2024-05-19T20:30:38Z</dcterms:modified>
</cp:coreProperties>
</file>