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Jeśli Mojżesza i proroków nie słuchają, to choćby ktoś z umarłych powstał —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Mojżesza i Proroków nie słuchają, to choćby ktoś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Ponieważ Mojżesza i proroków nie słuchają, tedy, choćby też kto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Mojżesza i Proroków nie słuchają, ani, by też kto z martwych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Jeśli Mojżesza i Proroków nie słuchają, to choćby ktoś z umarłych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odrzekł mu: Jeśli Mojżesza i proroków nie słuchają, to choćby kto z umarłych powstał, też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jednak: Jeśli Mojżesza i Proroków nie słuchają, to choćby ktoś ze zmarłych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«Jeśli Mojżesza i Proroków nie słuchają, to nawet gdyby ktoś powstał z martwych, także nie dadzą się przekonać»”.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Jeżeli nie słuchają Mojżesza i Proroków, to choćby ktoś z umarłych się pojawił, nie dadzą się przekonać”.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są posłuszni Mojżeszowi i prorokom - stwierdził Abraham - to nie dadzą się przekonać, nawet gdyby zmartwychwstał ktoś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Jeżeli Mojżesza i Proroków nie słuchają, to chociażby ktoś z martwych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 йому: Якщо Мойсея і пророків не слухають, не повірять і тим, хто з мертвих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Jeżeli Moysesa i proroków nie słuchają, ani jeżeliby ktoś z umarłych stawiłby się w górę, nie będą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Skoro nie słuchają Mojżesza i proroków, więc nawet jeśliby wstał ktoś z martwych nie będą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"Jeśli nie posłuchają Moszego i Proroków, to nie dadzą się przekonać nawet wtedy, gdy ktoś powstanie z martwych!"".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ʼJeśli nie słuchają Mojżesza i Proroków, to nie dadzą się przekonać, choćby ktoś powstał z martwychʼ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zaprzeczył: „Skoro nie chcą słuchać Mojżesza i proroków, to nie przekona ich nawet ktoś, kto zmartwychwstał”.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2024-05-19T21:02:50Z</dcterms:modified>
</cp:coreProperties>
</file>