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1"/>
        <w:gridCol w:w="55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mu jeśli Mojżesza i proroków nie słuchają ani jeśli ktoś z martwych powstałby zostaną przekonani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mu powiedział: Jeśli Mojżesza i proroków nie słuchają, to choćby ktoś z umarłych powstał – pozostaną nieprzekonani.*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 zaś mu: Jeśli Mojżesza i proroków nie słuchają, ani jak ktoś z martwych wstanie, przekonani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mu jeśli Mojżesza i proroków nie słuchają ani jeśli ktoś z martwych powstałby zostaną przekonani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11:44-48&lt;/x&gt;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2024-05-19T20:17:01Z</dcterms:modified>
</cp:coreProperties>
</file>