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każdego z dłużników pana swojego mówił pierwszemu jak wiele jesteś winny panu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po kolei każdego z dłużników swego pana i tak zapytał pierwszego: Ile jesteś dłużny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przywoławszy jednego każdego (z) dłużników pana swego, mówił pierwszemu: Ile winien jesteś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każdego (z) dłużników pana swojego mówił pierwszemu jak wiele jesteś winny panu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po kolei każdego z dłużników swego pana. Pierwszego zapytał: Ile jesteś dłużny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do siebie każdego z dłużników swego pana i zapytał pierwszego: Ile jesteś winien memu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Zawoławszy tedy do siebie każdego z dłużników pana swego rzekł pierwszemu: Wieleś winien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tedy każdego z osobna dłużnika pana swego, mówił pierwszemu: Wieleś winien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do siebie każdego z dłużników swego pana i zapytał pierwszego: Ile jesteś winien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wezwał dłużników swego pana, każdego z osobna, i rzekł do pierwszego: Ile winieneś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każdego z dłużników swojego pana. Zapytał pierwszego: Ile jesteś winien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dłużników swego pana, każdego z osobna, i zapytał pierwszego: «Ile jesteś winien mojemu panu?».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zaczął pojedynczo przywoływać każdego z dłużników swojego pana. Pytał pierwszego: Ile jesteś winien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Zawołał po jednym dłużniku swojego pana i zapytał pierwszego z nich: Na ile się zadłużyłeś u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do siebie dłużników swego pana, każdego z osobna. Pierwszemu powiedział: Ileś winien mojemu panu?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покликавши кожного з боржників свого пана, спитав першого: Скільки винен ти моєму панові?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jednego każdego z dłużnych należności tego utwierdzającego pana należącego do siebie samego, powiadał pierwszemu: Jak liczne rzeczy jesteś dłużny utwierdzającemu panu należącemu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zawołał do siebie każdego z dłużników swego pana i powiedział pierwszemu: Ile jesteś winien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poumawiawszy się z każdym z dłużników swego pracodawcy, powiedział pierwszemu: "Ile jesteś winien mojemu pracodawcy?".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każdego z dłużników swego pana, odezwał się do pierwszego: ʼIle jesteś winien memu panu?ʼ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wszystkich dłużników swojego pracodawcy. „Ile jesteś winien?”—zapytał pierwszego.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2024-05-19T17:30:07Z</dcterms:modified>
</cp:coreProperties>
</file>