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z 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po kolei każdego z dłużników swego pana i tak zapytał pierwszego: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każdego (z) dłużników pana swego, mówił pierwszemu: Ile winien jesteś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(z) dłużników pana swojego mówił pierwszemu jak wiele jesteś winny panu mojemu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2024-05-19T21:02:26Z</dcterms:modified>
</cp:coreProperties>
</file>