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34"/>
        <w:gridCol w:w="54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wchodzi On do pewnej wioski wyszli naprzeciw Mu dziesięciu trędowatych mężów którzy stanęli z daleka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wchodził do pewnej wioski, wyszło Mu naprzeciw dziesięciu trędowatych mężczyzn, którzy stanęli z daleka*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wchodził) on do pewnej wsi, napotkało*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dziesięciu trędowatych mężów, którzy stanęli z dala;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wchodzi On do pewnej wioski wyszli naprzeciw Mu dziesięciu trędowatych mężów którzy stanęli z daleka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13:45-46&lt;/x&gt;; &lt;x&gt;40 5:2&lt;/x&gt;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Wyszli naprzeciw.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2024-04-28T20:26:11Z</dcterms:modified>
</cp:coreProperties>
</file>