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 zobaczywszy że został uzdrowiony wrócił z głosem wielkim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nich, gdy zobaczył, że został wyleczony, zawrócił, głośno chwaląc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z nich, zobaczywszy że został uleczony, wrócił z głosem wielkim, chwaląc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 zobaczywszy że został uzdrowiony wrócił z głosem wielkim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nich, gdy zauważył, że jest zdrowy, wrócił donośnie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nich, widząc, że został uzdrowiony, wrócił, chwaląc Boga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nich ujrzawszy, że jest uzdrowiony, wrócił się, wielkim głosem chwaląc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gdy obaczył, że był uzdrowion, wrócił się, głosem wielkim chwaląc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widząc, że jest uzdrowiony, wrócił, chwaląc Boga donośnym głosem,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nich, widząc, że został uzdrowiony, wrócił, donośnym głosem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 widząc, że został uzdrowiony, wrócił chwaląc Boga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widząc, że został uzdrowiony, wrócił, głośno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jeden z nich zauważył, że wyzdrowiał, zawrócił wychwalając Boga wielkim głosem.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jeden z nich spostrzegł, że jest wolny od trądu, zawrócił z głośnym okrzykiem uwielbienia dla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widząc, że jest uzdrowiony, powrócił, wielbiąc głośno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них, побачивши, що видужав, повернувся, прославляючи Бога гучним голосом,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z nich, ujrzawszy że został uleczony, zawrócił wstecz-pod wspólnie z głosem wielkim sławiąc tego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z nich kiedy ujrzał, że został uzdrowiony, powrócił z wielkim głosem,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gdy tylko spostrzegł, że został uzdrowiony, zawrócił, głośno chwaląc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widząc, że został uzdrowiony, wrócił, wychwalając Boga donośnym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widząc, co się stało, szybko powrócił do Jezusa, głośno wielbiąc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&lt;x&gt;490 7:16&lt;/x&gt;; &lt;x&gt;490 18:43&lt;/x&gt;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2024-04-28T20:21:59Z</dcterms:modified>
</cp:coreProperties>
</file>