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czyż nie dziesięciu zostało oczyszczonych zaś dziewięciu gdzie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zapytał: Czyż nie dziesięciu zostało oczyszczonych? Dziewięciu więc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dziesięciu oczyszczonych zostało? O dziewięciu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czyż nie dziesięciu zostało oczyszczonych zaś dziewięciu gdzie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zapytał: Czy nie dziesięciu doznało oczyszczenia? Gdzie jest pozostałych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odezwał się: Czyż nie dziesięciu zostało oczyszczonych?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 nie dziesięć jest oczyszczonych, a dziewięć kędy?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rzekł: Zaż nie dziesięć jest oczyścionych? A dziewięć kędy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rzekł: Czyż nie dziesięciu zostało oczyszczonych? 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odezwał się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dziesięciu zostało oczyszczonych? A 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Czy nie dziesięciu zostało oczyszczonych? 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zapytał: „Czy nie dziesięciu zostało oczyszczonych? 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odezwał się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dziesięciu dostąpiło oczyszczenia? Gdzie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 nie dziesięć oczyścionych było? a oni dziewięć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- Czyż nie dziesięciu zostało uzdrowionych? Gdzież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десять очистилось? А дев'ять же 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rzekł: Czyż nie dziesięciu zostali oczyszczeni? Zaś dziewięciu gdzie?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odpowiadając, rzekł: Czy nie dziesięciu zostało oczyszczonych? A gdzie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"Czyż nie dziesięciu zostało oczyszczonych? Gdzie jest pozostałych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rzekł: ”Czyż nie dziesięciu zostało oczyszczonych? Gdzie zatem jest pozostałych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uzdrowiłem dziesięciu?—zapytał Jezus. —Gdzie jest pozostałych dziewięciu?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2024-04-29T02:29:35Z</dcterms:modified>
</cp:coreProperties>
</file>