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zaś przez faryzeuszów,* kiedy** przyjdzie Królestwo Boże, odpowiedział im: Królestwo Boże*** nie przychodzi dostrzegalnie.****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zaś przez faryzeuszów, kiedy przychodzi królestwo Boga,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przychodzi królestwo Boga (do) zaobserwowania*.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5:21&lt;/x&gt;; &lt;x&gt;490 6:2&lt;/x&gt;; &lt;x&gt;490 7:30&lt;/x&gt;; &lt;x&gt;490 11:38&lt;/x&gt;; &lt;x&gt;490 13:31&lt;/x&gt;; &lt;x&gt;490 14:1&lt;/x&gt;; &lt;x&gt;490 15:2&lt;/x&gt;; &lt;x&gt;490 16:14&lt;/x&gt;; &lt;x&gt;490 19:39&lt;/x&gt;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8:10&lt;/x&gt;; &lt;x&gt;490 9:27&lt;/x&gt;; &lt;x&gt;490 10:9&lt;/x&gt;; &lt;x&gt;490 11:2&lt;/x&gt;; &lt;x&gt;490 13:18-20&lt;/x&gt;; &lt;x&gt;490 16:16&lt;/x&gt;; &lt;x&gt;490 19:11-12&lt;/x&gt;; &lt;x&gt;490 21:31&lt;/x&gt;; &lt;x&gt;490 22:16&lt;/x&gt;; &lt;x&gt;490 23:42&lt;/x&gt;; &lt;x&gt;500 3:3&lt;/x&gt;;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z dostrzegalnością, μετὰ παρατηρήσεως, hl, rz w funkcji przys; &lt;x&gt;490 17:20&lt;/x&gt;L.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możliwy do obserwacji.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2024-04-29T04:15:38Z</dcterms:modified>
</cp:coreProperties>
</file>