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powiedzą oto tu lub oto tam oto bowiem Królestwo Boga wewnątrz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będą mówić: Oto tu! albo: Tam!* Oto bowiem Królestwo Boże jest wewnątrz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powiedzą: Oto tu, lub: Tam. Oto bowiem królestwo Boga wewnątrz* was jest.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powiedzą oto tu lub oto tam oto bowiem Królestwo Boga wewnątrz was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24:23&lt;/x&gt;; &lt;x&gt;480 13:21&lt;/x&gt;; &lt;x&gt;490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waszym zasięgu?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2024-04-29T01:44:10Z</dcterms:modified>
</cp:coreProperties>
</file>