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9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zaś trzeba Mu wiele wycierpieć i zostać odrzuconym przez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wiele wycierpieć,* być poddany próbie i odrzucony** przez to pokolenie.***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 zaś trzeba (mu) wiele wycierpieć i odrzuconym zostać* (przez) pokolenie to.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zaś trzeba Mu wiele wycierpieć i zostać odrzuconym przez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On wiele wycierpieć, być poddany próbie i 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musi wiele cierpieć i zostać 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pierwej musi wiele ucierpieć, i być odrzuconym od narodu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potrzeba mu pierwej wiele ucierpieć i być wzgardzonym od narodu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Wpierw jednak musi wiele wycierpieć i być odrzuconym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przedtem musi wiele cierpieć i być 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jednak musi wiele wycierpieć i zostać 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przedtem musi On wiele wycierpieć i być 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 jednak trzeba, aby On doznał wielu cierpień i aby zniósł odrzucenie ze strony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Przedtem jednak musi wiele wycierpieć i doznać wzgardy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On wiele wycierpieć, a to pokolenie Go odrzuci.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Спочатку треба, щоб він багато потерпів і був спокушений цим 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Wpierw zaś obowiązuje uczynić go przez wieloliczne mogącym ucierpieć i po zbadaniu przyjęcia zostać odłączonym od genetycznego rodzaju tego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musi on wiele wycierpieć i zostać odrzuconym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On doznać straszliwego cierpienia i być odrzuconym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on znieść wiele cierpień i być 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spotkają Mnie straszne cierpienia i zostanę odrzucony przez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17:22-23&lt;/x&gt;; &lt;x&gt;470 20:18-19&lt;/x&gt;; &lt;x&gt;480 8:31&lt;/x&gt;; &lt;x&gt;480 9:31&lt;/x&gt;; &lt;x&gt;480 10:33-34&lt;/x&gt;; &lt;x&gt;490 9:22&lt;/x&gt;; &lt;x&gt;490 18:32-33&lt;/x&gt;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poddany próbie i odrzucony, ἀποδοκιμάζω, zob. &lt;x&gt;490 17:25&lt;/x&gt;.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pokolenie, γενεά, lub: ród, rodzaj.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Zdyskwalifikowanym.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2024-04-29T04:02:12Z</dcterms:modified>
</cp:coreProperties>
</file>