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6"/>
        <w:gridCol w:w="3080"/>
        <w:gridCol w:w="46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jak stało się w dniach Noego tak będzie i w dniach Syna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było* za dni Noego,** tak też będzie za dni Syna Człowieczego.***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jako stało się w dniach Noego, tak będzie i w dniach Syna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tak, jak stało się w dniach Noego tak będzie i w dniach Syna człowieka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24:37-39&lt;/x&gt;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6:5-9&lt;/x&gt;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5:2-3&lt;/x&gt;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2024-04-28T20:20:36Z</dcterms:modified>
</cp:coreProperties>
</file>