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jak stało się w dniach Lota jedli pili kupowali sprzedawali sadzili budowali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też za dni Lota:* jedli, pili, kupowali, sprzedawali, sadzili, budowali,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jak stało się w dniach Lota. Jedli, pili, kupowali, sprzedawali, sadzili,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jak stało się w dniach Lota jedli pili kupowali sprzedawali sadzili budowali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za dni Lota. Ludzie jedli, pili, kupowali, sprzedawali, sadzili, 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działo się za dni Lota: jedli, pili, kupowali, sprzedawali, sadzili, budowali;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też jako się działo za dni Lotowych, jedli, pili, kupowali, sprzedawali, szczepili,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jako się działo za dni Lotowych: jedli i pili, kupowali i przedawali, szczepili i 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działo się za czasów Lota: jedli i pili, kupowali i sprzedawali, sadzili i 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też było za dni Lota: Jedli, pili, kupowali, sprzedawali, szczepili, budowali;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było za dni Lota: jedli, pili, kupowali i sprzedawali, sadzili i 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było za dni Lota: jedli, pili, kupowali, sprzedawali, sadzili i 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jak było za dni Lota: jedli, pili, kupowali, sprzedawali, sadzili, 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było za czasów Lota. Ludzie żyli sobie beztrosko, kupowali, sprzedawali, pielęgnowali ogrody, 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było za czasów Lota: jedli, pili, kupowali, sprzedawali, sadzili, 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Так само, як було за днів Лота: їли, пили, купували, продавали, садили, будували: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 góry tak jak stało się w dniach Lota: jedli, pili, kupowali, sprzedawali, sadzili, budowali jako dom;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też, jak się stało w dniach Lota; jedli, pili, kupowali, sprzedawali, sadzili,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to było za dni Lota - ludzie jedli i pili, kupowali i sprzedawali, sadzili i budowali,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działo się za dni Lota: jedli, pili, kupowali, sprzedawali, sadzili,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ten będzie również podobny do czasów Lota, kiedy to ludzie jak zwykle jedli, pili, kupowali, sprzedawali, uprawiali ziemię, budowali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19:1-16&lt;/x&gt;; &lt;x&gt;680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2024-04-29T04:41:54Z</dcterms:modified>
</cp:coreProperties>
</file>