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29"/>
        <w:gridCol w:w="4286"/>
        <w:gridCol w:w="2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żonie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2024-04-28T19:02:22Z</dcterms:modified>
</cp:coreProperties>
</file>