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siedem razy dziennie zgrzeszył przeciwko tobie, ale siedem razy zwrócił się do ciebie: Żałuję tego —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siedem razy na dzień zgrzeszy przeciwko tobie i siedem razy w ciągu dnia zwróci się do ciebie, mówiąc: Żałuję tego —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 siedmkroć na dzień zgrzeszył przeciwko tobie, i siedmkroć przez dzień się do ciebie nawrócił, mówiąc: Żal mi tego;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siedmkroć na dzień zgrzeszył przeciw tobie i siedmkroć na dzień nawrócił się ktobie, mówiąc: Żal ci mi -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 zawinił przeciw tobie i siedem razy zwrócił się do ciebie, mówiąc: Żałuję tego,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siedemkroć na dzień zgrzeszył przeciwko tobie, i siedemkroć zwrócił się do ciebie, mówiąc: Żałuję tego,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nawet siedmiokrotnie w ciągu dnia zawinił wobec ciebie i siedmiokrotnie zwrócił się do ciebie, mówiąc: Zmieniam swoje postępowanie –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siedem razy na dzień zawini przeciwko tobie i siedem razy powie ci: «Żałuję», przebacz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nawet siedem razy dziennie zgrzeszył przeciw tobie i siedem razy żałował, mówiąc ci: Żałuję, przebaczysz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siedem razy na dzień zawinił wobec ciebie, ale także siedem razy powiedział, że mu żal, powinieneś mu przebaczyć.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siedem razy na dzień zgrzeszył przeciw tobie i siedem razy zwrócił się do ciebie, mówiąc: Żałuję -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сім разів на день провиниться проти тебе і сім разів [на день] звернеться до тебе, кажучи: Каюся,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siedem razy od dnia chybiłby celu do ciebie i siedem razy nawróciłby istotnie do ciebie powiadając: Zmieniam rozumowanie, - puścisz od siebie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przez dzień siedmiokroć zawinił przeciw tobie i siedmiokroć na dzień powrócił do ciebie, mówiąc: Żałuję darujesz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siedem razy w ciągu jednego dnia zgrzeszy przeciw tobie i siedem razy przyjdzie do ciebie i powie: "Żałuję", masz mu przebaczyć".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zgrzeszy przeciw tobie siedem razy na dzień i siedem razy wróci do ciebie, mówiąc: ʼKajam się w skruszeʼ, masz mu przebaczyć”.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gdyby grzeszył przeciw tobie siedem razy dziennie, lecz za każdym razem przychodził mówiąc: „Opamiętałem się, wybacz mi!”, przebacz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2024-04-29T03:20:11Z</dcterms:modified>
</cp:coreProperties>
</file>