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1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siedmiokroć na dzień zgrzeszyłby przeciw tobie i siedmiokroć na dzień nawróciliby się do ciebie mówiąc opamiętałem się odpuść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siedem razy na dzień* zgrzeszył przeciw tobie i siedem razy zwrócił się do ciebie, mówiąc: Żałuję tego – odpuść 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siedmiokroć (na) dzień zgrzeszyłby przeciw tobie i siedmiokroć zawróciłby do ciebie mówiąc: Zmieniam myślenie, odpuścisz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siedmiokroć (na) dzień zgrzeszyłby przeciw tobie i siedmiokroć (na) dzień nawróciliby się do ciebie mówiąc opamiętałem się odpuść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2024-04-28T21:00:08Z</dcterms:modified>
</cp:coreProperties>
</file>