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Jeszcze jednego ci brak. Sprzedaj wszystko, co masz, i rozdaj ubogim, a będziesz miał skarb w niebie, potem zaś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niego: Jednego ci jeszcze brakuje.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usłyszawszy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jeszcze nie dostaje; wszystko, co masz, sprzedaj, a rozdaj ubogim, a będziesz miał skarb w niebie; a przyszedłszy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rzekł mu: Jednegoć jeszcze nie dostawa: przedaj wszytko, co masz, a daj ubogim, a będziesz miał skarb w niebie.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do niego: Jednego ci jeszcze brak: sprzedaj wszystko, co masz, i rozdaj ubogim, a będziesz miał skarb w niebie;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brak. Sprzedaj wszystko, co tylko masz, i rozdaj ubogim, a będziesz miał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Jednego ci jeszcze brakuje: Sprzedaj wszystko, co masz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„Jednego ci jeszcze brakuje: sprzedaj wszystko, co posiadasz, i rozdaj ubogim, a będziesz miał skarb w niebie. Potem przyjdź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„Jedno ci jeszcze zostaje: sprzedaj wszystko, co masz, i rozdaj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Jeszczeć jednego nie dostawa; wszytko co masz poprzedaj, i rozdaj ubogim, a będziesz miał skarb w niebie; a przydź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rzekł: - Jednego ci jeszcze brak: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одного ти не зробив: усе, що маєш, продай і роздай бідним, - і матимеш скарб на небі;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rzekł mu: Jeszcze jedno tobie brakuje: wszystkie rzeczy te które masz sprzedaj i rozdaj żebrzącym,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 mu: Jeszcze jednego ci brakuje; wszystko, jak masz liczne, sprzedaj i daj tym, którzy żebrzą, a będziesz miał skarb w niebiosach; zaś tutaj mi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rzekł do niego: "Jednej rzeczy jeszcze ci brak. Sprzedaj, cokolwiek posiadasz, rozdaj dochód ubogim, a będziesz miał bogactwa w niebie. A 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powiedział: ”Brakuje ci jeszcze jednego: Sprzedaj wszystko, co masz, i rozdaj biednym, a będziesz miał skarb w niebiosach;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—Zatem jedno pozostało ci do zrobienia—powiedział Jezus. —Sprzedaj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2024-05-03T23:16:59Z</dcterms:modified>
</cp:coreProperties>
</file>