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obronę* swoich wybranych,** którzy wołają do Niego dniem i nocą,*** chociaż**** zwleka w ich sprawie?*****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Bóg nie miałby uczynić obrony wybranych jego, wołających do niego dniem i nocą, i zwleka* (względem) nich?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22:23&lt;/x&gt;; &lt;x&gt;520 12:19&lt;/x&gt;;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13:20&lt;/x&gt;; &lt;x&gt;580 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Spójnik καί w sensie chociaż, zob. np. &lt;x&gt;500 9:30&lt;/x&gt;;&lt;x&gt;500 16:32&lt;/x&gt;. Lub: Czy będzie zwlekał w ich sprawie?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3:9&lt;/x&gt;; &lt;x&gt;660 5:7-8&lt;/x&gt;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Albo,,czyż zwleka w ich sprawie?".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2024-05-04T00:23:29Z</dcterms:modified>
</cp:coreProperties>
</file>