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nadchodzący Król* w imieniu Pana !** W niebie pokój i chwała na wysokościach.***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Błogosławiony przychodzący król w imię Pana. W niebie pokój i chwała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25:34&lt;/x&gt;;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13:35&lt;/x&gt;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2024-05-05T18:07:18Z</dcterms:modified>
</cp:coreProperties>
</file>